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caps/>
          <w:sz w:val="25"/>
          <w:szCs w:val="25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(резолютивная часть)</w:t>
      </w:r>
    </w:p>
    <w:p>
      <w:pPr>
        <w:spacing w:before="0" w:after="0"/>
        <w:rPr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5"/>
          <w:szCs w:val="25"/>
        </w:rPr>
        <w:t>дата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 </w:t>
      </w:r>
      <w:r>
        <w:rPr>
          <w:rFonts w:ascii="Times New Roman" w:eastAsia="Times New Roman" w:hAnsi="Times New Roman" w:cs="Times New Roman"/>
          <w:sz w:val="25"/>
          <w:szCs w:val="25"/>
        </w:rPr>
        <w:t>судь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9rplc-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судебного заседания </w:t>
      </w:r>
      <w:r>
        <w:rPr>
          <w:rStyle w:val="cat-FIOgrp-10rplc-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гражданское дело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по иск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овому заявлению </w:t>
      </w:r>
      <w:r>
        <w:rPr>
          <w:rStyle w:val="cat-OrganizationNamegrp-22rplc-5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(ИНН 7801323165)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</w:t>
      </w:r>
      <w:r>
        <w:rPr>
          <w:rStyle w:val="cat-FIOgrp-11rplc-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Style w:val="cat-PassportDatagrp-21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2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о взыскании задолженности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договору займа, процентов, неустойки и судебных расходов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ст.ст. 167, </w:t>
      </w:r>
      <w:r>
        <w:rPr>
          <w:rFonts w:ascii="Times New Roman" w:eastAsia="Times New Roman" w:hAnsi="Times New Roman" w:cs="Times New Roman"/>
          <w:sz w:val="25"/>
          <w:szCs w:val="25"/>
        </w:rPr>
        <w:t>194-199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Исковые требования </w:t>
      </w:r>
      <w:r>
        <w:rPr>
          <w:rStyle w:val="cat-OrganizationNamegrp-22rplc-9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</w:t>
      </w:r>
      <w:r>
        <w:rPr>
          <w:rStyle w:val="cat-FIOgrp-11rplc-10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о взыскании задолженности по договору займа, процентов, неустойки и судебных расходов удовлетворить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частично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Style w:val="cat-FIOgrp-12rplc-1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общества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ограниченной ответственностью «Микрокредитная </w:t>
      </w:r>
      <w:r>
        <w:rPr>
          <w:rStyle w:val="cat-OrganizationNamegrp-23rplc-12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Sumgrp-15rplc-13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основного долга по договору потребительского кредита (займа) от </w:t>
      </w:r>
      <w:r>
        <w:rPr>
          <w:rStyle w:val="cat-Dategrp-3rplc-1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85876 по состоянию на </w:t>
      </w:r>
      <w:r>
        <w:rPr>
          <w:rStyle w:val="cat-Dategrp-4rplc-1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6rplc-16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процентов за пользование суммой займа за период с </w:t>
      </w:r>
      <w:r>
        <w:rPr>
          <w:rStyle w:val="cat-Dategrp-5rplc-17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Dategrp-6rplc-18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7rplc-19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неустойки за период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Style w:val="cat-Dategrp-7rplc-20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Dategrp-8rplc-2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</w:t>
      </w:r>
      <w:r>
        <w:rPr>
          <w:rStyle w:val="cat-Sumgrp-18rplc-22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судебных расходов по уплате государственной пошлины,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Sumgrp-19rplc-23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судебных расходов на оплату юридических услуг,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всего взыскать </w:t>
      </w:r>
      <w:r>
        <w:rPr>
          <w:rStyle w:val="cat-Sumgrp-20rplc-24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удовлетворении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заседании; в течение пятнадцати дней со дня объявления резолютивной части решения суда, если лица, участвующие в деле, их представители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FIOgrp-13rplc-25"/>
          <w:rFonts w:ascii="Times New Roman" w:eastAsia="Times New Roman" w:hAnsi="Times New Roman" w:cs="Times New Roman"/>
          <w:sz w:val="27"/>
          <w:szCs w:val="27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3rplc-26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Style w:val="cat-FIOgrp-14rplc-28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9rplc-3">
    <w:name w:val="cat-FIO grp-9 rplc-3"/>
    <w:basedOn w:val="DefaultParagraphFont"/>
  </w:style>
  <w:style w:type="character" w:customStyle="1" w:styleId="cat-FIOgrp-10rplc-4">
    <w:name w:val="cat-FIO grp-10 rplc-4"/>
    <w:basedOn w:val="DefaultParagraphFont"/>
  </w:style>
  <w:style w:type="character" w:customStyle="1" w:styleId="cat-OrganizationNamegrp-22rplc-5">
    <w:name w:val="cat-OrganizationName grp-22 rplc-5"/>
    <w:basedOn w:val="DefaultParagraphFont"/>
  </w:style>
  <w:style w:type="character" w:customStyle="1" w:styleId="cat-FIOgrp-11rplc-6">
    <w:name w:val="cat-FIO grp-11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ExternalSystemDefinedgrp-24rplc-8">
    <w:name w:val="cat-ExternalSystemDefined grp-24 rplc-8"/>
    <w:basedOn w:val="DefaultParagraphFont"/>
  </w:style>
  <w:style w:type="character" w:customStyle="1" w:styleId="cat-OrganizationNamegrp-22rplc-9">
    <w:name w:val="cat-OrganizationName grp-22 rplc-9"/>
    <w:basedOn w:val="DefaultParagraphFont"/>
  </w:style>
  <w:style w:type="character" w:customStyle="1" w:styleId="cat-FIOgrp-11rplc-10">
    <w:name w:val="cat-FIO grp-11 rplc-10"/>
    <w:basedOn w:val="DefaultParagraphFont"/>
  </w:style>
  <w:style w:type="character" w:customStyle="1" w:styleId="cat-FIOgrp-12rplc-11">
    <w:name w:val="cat-FIO grp-12 rplc-11"/>
    <w:basedOn w:val="DefaultParagraphFont"/>
  </w:style>
  <w:style w:type="character" w:customStyle="1" w:styleId="cat-OrganizationNamegrp-23rplc-12">
    <w:name w:val="cat-OrganizationName grp-23 rplc-12"/>
    <w:basedOn w:val="DefaultParagraphFont"/>
  </w:style>
  <w:style w:type="character" w:customStyle="1" w:styleId="cat-Sumgrp-15rplc-13">
    <w:name w:val="cat-Sum grp-15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6rplc-16">
    <w:name w:val="cat-Sum grp-16 rplc-16"/>
    <w:basedOn w:val="DefaultParagraphFont"/>
  </w:style>
  <w:style w:type="character" w:customStyle="1" w:styleId="cat-Dategrp-5rplc-17">
    <w:name w:val="cat-Date grp-5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Sumgrp-18rplc-22">
    <w:name w:val="cat-Sum grp-18 rplc-22"/>
    <w:basedOn w:val="DefaultParagraphFont"/>
  </w:style>
  <w:style w:type="character" w:customStyle="1" w:styleId="cat-Sumgrp-19rplc-23">
    <w:name w:val="cat-Sum grp-19 rplc-23"/>
    <w:basedOn w:val="DefaultParagraphFont"/>
  </w:style>
  <w:style w:type="character" w:customStyle="1" w:styleId="cat-Sumgrp-20rplc-24">
    <w:name w:val="cat-Sum grp-20 rplc-24"/>
    <w:basedOn w:val="DefaultParagraphFont"/>
  </w:style>
  <w:style w:type="character" w:customStyle="1" w:styleId="cat-FIOgrp-13rplc-25">
    <w:name w:val="cat-FIO grp-13 rplc-25"/>
    <w:basedOn w:val="DefaultParagraphFont"/>
  </w:style>
  <w:style w:type="character" w:customStyle="1" w:styleId="cat-FIOgrp-13rplc-26">
    <w:name w:val="cat-FIO grp-13 rplc-26"/>
    <w:basedOn w:val="DefaultParagraphFont"/>
  </w:style>
  <w:style w:type="character" w:customStyle="1" w:styleId="cat-Dategrp-2rplc-27">
    <w:name w:val="cat-Date grp-2 rplc-27"/>
    <w:basedOn w:val="DefaultParagraphFont"/>
  </w:style>
  <w:style w:type="character" w:customStyle="1" w:styleId="cat-FIOgrp-14rplc-28">
    <w:name w:val="cat-FIO grp-14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